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70AA" w14:textId="4A23B91B" w:rsidR="00FC38EE" w:rsidRDefault="004C17CA" w:rsidP="00FC38EE">
      <w:pPr>
        <w:pStyle w:val="NaamvergadergroepIKNL"/>
      </w:pPr>
      <w:r>
        <w:t xml:space="preserve"> Vergadering tumorwerkgroep Schildkliercarcinoom regio Oost</w:t>
      </w:r>
      <w:r>
        <w:tab/>
      </w:r>
      <w:r>
        <w:tab/>
      </w:r>
    </w:p>
    <w:tbl>
      <w:tblPr>
        <w:tblStyle w:val="Tabelraster"/>
        <w:tblW w:w="7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6406"/>
      </w:tblGrid>
      <w:tr w:rsidR="00FC38EE" w14:paraId="4EF90F30" w14:textId="77777777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14:paraId="16BB021A" w14:textId="77777777" w:rsidR="00FC38EE" w:rsidRDefault="00FC38EE" w:rsidP="00DC36BB">
            <w:pPr>
              <w:pStyle w:val="DocumentgegevenskopjeIKNL"/>
            </w:pPr>
            <w:r>
              <w:t>Datum</w:t>
            </w:r>
          </w:p>
        </w:tc>
        <w:tc>
          <w:tcPr>
            <w:tcW w:w="6406" w:type="dxa"/>
            <w:shd w:val="clear" w:color="auto" w:fill="auto"/>
          </w:tcPr>
          <w:p w14:paraId="1F4C58D8" w14:textId="77777777" w:rsidR="00FC38EE" w:rsidRDefault="004C17CA" w:rsidP="00DC36BB">
            <w:pPr>
              <w:pStyle w:val="DocumentgegevensIKNL"/>
            </w:pPr>
            <w:r>
              <w:t>18 maart 2019</w:t>
            </w:r>
          </w:p>
        </w:tc>
      </w:tr>
      <w:tr w:rsidR="00FC38EE" w14:paraId="62236B85" w14:textId="77777777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14:paraId="43C89188" w14:textId="77777777" w:rsidR="00FC38EE" w:rsidRDefault="00FC38EE" w:rsidP="00DC36BB">
            <w:pPr>
              <w:pStyle w:val="DocumentgegevenskopjeIKNL"/>
            </w:pPr>
            <w:r>
              <w:t>Tijd</w:t>
            </w:r>
          </w:p>
        </w:tc>
        <w:tc>
          <w:tcPr>
            <w:tcW w:w="6406" w:type="dxa"/>
            <w:shd w:val="clear" w:color="auto" w:fill="auto"/>
          </w:tcPr>
          <w:p w14:paraId="0083FA3B" w14:textId="77777777" w:rsidR="00FC38EE" w:rsidRDefault="004C17CA" w:rsidP="00DC36BB">
            <w:pPr>
              <w:pStyle w:val="DocumentgegevensIKNL"/>
              <w:rPr>
                <w:noProof/>
              </w:rPr>
            </w:pPr>
            <w:r>
              <w:rPr>
                <w:noProof/>
              </w:rPr>
              <w:t>18.30</w:t>
            </w:r>
            <w:r w:rsidR="00FC38EE">
              <w:rPr>
                <w:noProof/>
              </w:rPr>
              <w:t xml:space="preserve"> uur</w:t>
            </w:r>
            <w:r>
              <w:rPr>
                <w:noProof/>
              </w:rPr>
              <w:t xml:space="preserve"> inloop met een broodje | 19.00 uur start | 21.00 uur einde</w:t>
            </w:r>
          </w:p>
        </w:tc>
      </w:tr>
      <w:tr w:rsidR="00FC38EE" w14:paraId="6657F7E7" w14:textId="77777777" w:rsidTr="005771C6">
        <w:trPr>
          <w:trHeight w:val="261"/>
        </w:trPr>
        <w:tc>
          <w:tcPr>
            <w:tcW w:w="1191" w:type="dxa"/>
            <w:shd w:val="clear" w:color="auto" w:fill="auto"/>
          </w:tcPr>
          <w:p w14:paraId="03E0AF1A" w14:textId="77777777" w:rsidR="00FC38EE" w:rsidRDefault="00FC38EE" w:rsidP="00DC36BB">
            <w:pPr>
              <w:pStyle w:val="DocumentgegevenskopjeIKNL"/>
            </w:pPr>
            <w:r>
              <w:t>Plaats</w:t>
            </w:r>
          </w:p>
        </w:tc>
        <w:tc>
          <w:tcPr>
            <w:tcW w:w="6406" w:type="dxa"/>
            <w:shd w:val="clear" w:color="auto" w:fill="auto"/>
          </w:tcPr>
          <w:p w14:paraId="5DAA38F5" w14:textId="77777777" w:rsidR="007335BA" w:rsidRDefault="004C17CA" w:rsidP="00DC36BB">
            <w:pPr>
              <w:pStyle w:val="DocumentgegevensIKNL"/>
            </w:pPr>
            <w:r>
              <w:t xml:space="preserve">IKNL, </w:t>
            </w:r>
            <w:proofErr w:type="spellStart"/>
            <w:r>
              <w:t>Hatertseweg</w:t>
            </w:r>
            <w:proofErr w:type="spellEnd"/>
            <w:r>
              <w:t xml:space="preserve"> 1, Nijmegen</w:t>
            </w:r>
          </w:p>
        </w:tc>
      </w:tr>
      <w:tr w:rsidR="00770DCB" w14:paraId="24C08094" w14:textId="77777777" w:rsidTr="005771C6">
        <w:trPr>
          <w:trHeight w:hRule="exact" w:val="520"/>
        </w:trPr>
        <w:tc>
          <w:tcPr>
            <w:tcW w:w="1191" w:type="dxa"/>
            <w:shd w:val="clear" w:color="auto" w:fill="auto"/>
          </w:tcPr>
          <w:p w14:paraId="57CE3E25" w14:textId="77777777" w:rsidR="00770DCB" w:rsidRDefault="00770DCB" w:rsidP="00770DCB">
            <w:pPr>
              <w:pStyle w:val="DocumentgegevenskopjeIKNL"/>
            </w:pPr>
            <w:r>
              <w:t>Telefoonnummer</w:t>
            </w:r>
          </w:p>
        </w:tc>
        <w:tc>
          <w:tcPr>
            <w:tcW w:w="6406" w:type="dxa"/>
            <w:shd w:val="clear" w:color="auto" w:fill="auto"/>
          </w:tcPr>
          <w:p w14:paraId="1E32FA7E" w14:textId="77777777" w:rsidR="00770DCB" w:rsidRDefault="00A837E6" w:rsidP="00A837E6">
            <w:pPr>
              <w:pStyle w:val="BasistekstIKNL"/>
            </w:pPr>
            <w:r>
              <w:t>Annemiek Kwast, adviseur, IKNL: 06 50 8</w:t>
            </w:r>
            <w:r w:rsidRPr="00A837E6">
              <w:t>8</w:t>
            </w:r>
            <w:r>
              <w:t xml:space="preserve"> </w:t>
            </w:r>
            <w:r w:rsidRPr="00A837E6">
              <w:t>35 18</w:t>
            </w:r>
          </w:p>
        </w:tc>
      </w:tr>
    </w:tbl>
    <w:p w14:paraId="08116837" w14:textId="77777777" w:rsidR="00FC38EE" w:rsidRDefault="00FC38EE" w:rsidP="00FC38EE">
      <w:pPr>
        <w:pStyle w:val="BasistekstIKNL"/>
      </w:pPr>
    </w:p>
    <w:tbl>
      <w:tblPr>
        <w:tblStyle w:val="Tabel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61"/>
        <w:gridCol w:w="7257"/>
      </w:tblGrid>
      <w:tr w:rsidR="00770DCB" w14:paraId="33D2E1A2" w14:textId="77777777" w:rsidTr="00770DCB">
        <w:trPr>
          <w:trHeight w:hRule="exact" w:val="261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1ED7AD2C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531B2462" w14:textId="77777777" w:rsidR="00770DCB" w:rsidRDefault="00770DCB" w:rsidP="00DC36BB">
            <w:pPr>
              <w:pStyle w:val="DocumentgegevenskopjeIKNL"/>
            </w:pPr>
            <w:r>
              <w:t>Tijd en/of bijlage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</w:tcPr>
          <w:p w14:paraId="534FB4AB" w14:textId="77777777" w:rsidR="00770DCB" w:rsidRDefault="00770DCB" w:rsidP="00DC36BB">
            <w:pPr>
              <w:pStyle w:val="DocumentgegevenskopjeIKNL"/>
            </w:pPr>
            <w:r>
              <w:t>Agendapunt</w:t>
            </w:r>
          </w:p>
        </w:tc>
      </w:tr>
      <w:tr w:rsidR="00770DCB" w14:paraId="5552B79D" w14:textId="77777777" w:rsidTr="00770DCB">
        <w:trPr>
          <w:trHeight w:hRule="exact" w:val="68"/>
        </w:trPr>
        <w:tc>
          <w:tcPr>
            <w:tcW w:w="567" w:type="dxa"/>
            <w:tcBorders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3C26D1B4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3847B5AA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7257" w:type="dxa"/>
            <w:tcBorders>
              <w:left w:val="single" w:sz="48" w:space="0" w:color="FFFFFF" w:themeColor="background1"/>
              <w:bottom w:val="single" w:sz="8" w:space="0" w:color="808080"/>
            </w:tcBorders>
            <w:shd w:val="clear" w:color="auto" w:fill="auto"/>
          </w:tcPr>
          <w:p w14:paraId="32111B57" w14:textId="77777777" w:rsidR="00770DCB" w:rsidRDefault="00770DCB" w:rsidP="00DC36BB">
            <w:pPr>
              <w:pStyle w:val="DocumentgegevenskopjeIKNL"/>
            </w:pPr>
          </w:p>
        </w:tc>
      </w:tr>
      <w:tr w:rsidR="00770DCB" w:rsidRPr="00042114" w14:paraId="0F3DE84F" w14:textId="77777777" w:rsidTr="00770DCB">
        <w:trPr>
          <w:trHeight w:val="260"/>
        </w:trPr>
        <w:tc>
          <w:tcPr>
            <w:tcW w:w="567" w:type="dxa"/>
            <w:tcBorders>
              <w:top w:val="single" w:sz="8" w:space="0" w:color="808080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15AE829" w14:textId="77777777" w:rsidR="00770DCB" w:rsidRPr="00042114" w:rsidRDefault="00770DCB" w:rsidP="00DC36BB">
            <w:pPr>
              <w:pStyle w:val="NummerIKNL"/>
            </w:pPr>
          </w:p>
        </w:tc>
        <w:tc>
          <w:tcPr>
            <w:tcW w:w="1361" w:type="dxa"/>
            <w:tcBorders>
              <w:top w:val="single" w:sz="8" w:space="0" w:color="808080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7895CD6" w14:textId="77777777" w:rsidR="00770DCB" w:rsidRPr="00042114" w:rsidRDefault="004C17CA" w:rsidP="00DD6D34">
            <w:pPr>
              <w:pStyle w:val="BasistekstIKNL"/>
            </w:pPr>
            <w:r>
              <w:t>19.00 uur</w:t>
            </w:r>
          </w:p>
        </w:tc>
        <w:tc>
          <w:tcPr>
            <w:tcW w:w="7257" w:type="dxa"/>
            <w:tcBorders>
              <w:top w:val="single" w:sz="8" w:space="0" w:color="808080"/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BBB65D1" w14:textId="77777777" w:rsidR="004C17CA" w:rsidRPr="00042114" w:rsidRDefault="004C17CA" w:rsidP="00DD6D34">
            <w:pPr>
              <w:pStyle w:val="BasistekstIKNL"/>
            </w:pPr>
            <w:r>
              <w:t>Opening, mededelingen</w:t>
            </w:r>
          </w:p>
        </w:tc>
      </w:tr>
      <w:tr w:rsidR="00DD6D34" w:rsidRPr="00042114" w14:paraId="503645BE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505C908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9FE29CC" w14:textId="77777777" w:rsidR="00DD6D34" w:rsidRDefault="004C17CA" w:rsidP="00DD6D34">
            <w:pPr>
              <w:pStyle w:val="BasistekstIKNL"/>
            </w:pPr>
            <w:r>
              <w:t>19.10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696548C" w14:textId="77777777" w:rsidR="004C17CA" w:rsidRPr="004C17CA" w:rsidRDefault="004C17CA" w:rsidP="00DD6D34">
            <w:pPr>
              <w:pStyle w:val="BasistekstIKNL"/>
            </w:pPr>
            <w:r>
              <w:t>Verslag vergadering 22 oktober 2018</w:t>
            </w:r>
          </w:p>
        </w:tc>
      </w:tr>
      <w:tr w:rsidR="00DD6D34" w:rsidRPr="00042114" w14:paraId="3EB03AA6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D1E5D6B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0F2B215" w14:textId="77777777" w:rsidR="00DD6D34" w:rsidRDefault="004C17CA" w:rsidP="00DD6D34">
            <w:pPr>
              <w:pStyle w:val="BasistekstIKNL"/>
            </w:pPr>
            <w:r>
              <w:t>19.15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9A68BCD" w14:textId="77777777" w:rsidR="004C17CA" w:rsidRDefault="004C17CA" w:rsidP="004C17CA">
            <w:pPr>
              <w:pStyle w:val="BasistekstIKNL"/>
            </w:pPr>
            <w:r>
              <w:t>Voor akkoord: voorstel MDO</w:t>
            </w:r>
          </w:p>
          <w:p w14:paraId="38696764" w14:textId="64C91D46" w:rsidR="00DD6D34" w:rsidRDefault="004C17CA" w:rsidP="004C17CA">
            <w:pPr>
              <w:pStyle w:val="BasistekstIKNL"/>
            </w:pPr>
            <w:r>
              <w:t xml:space="preserve">Marlies Bosselaar, internist-endocrinoloog, </w:t>
            </w:r>
            <w:proofErr w:type="spellStart"/>
            <w:r>
              <w:t>Radboudumc</w:t>
            </w:r>
            <w:proofErr w:type="spellEnd"/>
          </w:p>
        </w:tc>
      </w:tr>
      <w:tr w:rsidR="00DD6D34" w:rsidRPr="00042114" w14:paraId="3AA89EB4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9C6CB8C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A7B7A26" w14:textId="63CE94E5" w:rsidR="00DD6D34" w:rsidRDefault="008C113C" w:rsidP="00DD6D34">
            <w:pPr>
              <w:pStyle w:val="BasistekstIKNL"/>
            </w:pPr>
            <w:r>
              <w:t>19.</w:t>
            </w:r>
            <w:r w:rsidR="00CD40DF">
              <w:t>40</w:t>
            </w:r>
            <w:bookmarkStart w:id="0" w:name="_GoBack"/>
            <w:bookmarkEnd w:id="0"/>
            <w:r w:rsidR="00A837E6"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E09D7CC" w14:textId="77777777" w:rsidR="004C17CA" w:rsidRDefault="004C17CA" w:rsidP="00DD6D34">
            <w:pPr>
              <w:pStyle w:val="BasistekstIKNL"/>
            </w:pPr>
            <w:r>
              <w:t>Terugkoppeling vergadering projectgroep 24 januari 2019</w:t>
            </w:r>
          </w:p>
        </w:tc>
      </w:tr>
      <w:tr w:rsidR="00DD6D34" w:rsidRPr="00042114" w14:paraId="2746AFCD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1DD20F3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B460802" w14:textId="42286452" w:rsidR="00DD6D34" w:rsidRDefault="008C113C" w:rsidP="00DD6D34">
            <w:pPr>
              <w:pStyle w:val="BasistekstIKNL"/>
            </w:pPr>
            <w:r>
              <w:t>20.</w:t>
            </w:r>
            <w:r w:rsidR="00CD40DF">
              <w:t>00</w:t>
            </w:r>
            <w:r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8AE06C6" w14:textId="5AD668AD" w:rsidR="00DD6D34" w:rsidRDefault="008C113C" w:rsidP="00DD6D34">
            <w:pPr>
              <w:pStyle w:val="BasistekstIKNL"/>
            </w:pPr>
            <w:r>
              <w:t>Lopende en/of nieuwe studies</w:t>
            </w:r>
          </w:p>
        </w:tc>
      </w:tr>
      <w:tr w:rsidR="008C113C" w:rsidRPr="00042114" w14:paraId="78D32E0A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42CDC1C" w14:textId="77777777" w:rsidR="008C113C" w:rsidRPr="00042114" w:rsidRDefault="008C113C" w:rsidP="008C113C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804D89E" w14:textId="78071716" w:rsidR="008C113C" w:rsidRDefault="008C113C" w:rsidP="008C113C">
            <w:pPr>
              <w:pStyle w:val="BasistekstIKNL"/>
            </w:pPr>
            <w:r>
              <w:t>20.</w:t>
            </w:r>
            <w:r w:rsidR="00CD40DF">
              <w:t>20</w:t>
            </w:r>
            <w:r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CF6F2F4" w14:textId="175A346B" w:rsidR="008C113C" w:rsidRDefault="008C113C" w:rsidP="008C113C">
            <w:pPr>
              <w:pStyle w:val="BasistekstIKNL"/>
            </w:pPr>
            <w:r>
              <w:t>Casuïstiek</w:t>
            </w:r>
          </w:p>
        </w:tc>
      </w:tr>
      <w:tr w:rsidR="008C113C" w:rsidRPr="00042114" w14:paraId="1AC40926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BB67152" w14:textId="77777777" w:rsidR="008C113C" w:rsidRPr="00042114" w:rsidRDefault="008C113C" w:rsidP="008C113C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1263427" w14:textId="6D9FBBC6" w:rsidR="008C113C" w:rsidRDefault="008C113C" w:rsidP="008C113C">
            <w:pPr>
              <w:pStyle w:val="BasistekstIKNL"/>
            </w:pPr>
            <w:r>
              <w:t>20.50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1AB7C15" w14:textId="23F38FA2" w:rsidR="008C113C" w:rsidRDefault="008C113C" w:rsidP="008C113C">
            <w:pPr>
              <w:pStyle w:val="BasistekstIKNL"/>
            </w:pPr>
            <w:r>
              <w:t>Rondvraag en sluiting</w:t>
            </w:r>
          </w:p>
        </w:tc>
      </w:tr>
    </w:tbl>
    <w:p w14:paraId="5D8F3457" w14:textId="77777777" w:rsidR="00A87D07" w:rsidRPr="00042114" w:rsidRDefault="00A87D07" w:rsidP="007F770C">
      <w:pPr>
        <w:pStyle w:val="BasistekstIKNL"/>
      </w:pPr>
    </w:p>
    <w:sectPr w:rsidR="00A87D07" w:rsidRPr="00042114" w:rsidSect="000F10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84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44FD" w14:textId="77777777" w:rsidR="004C17CA" w:rsidRDefault="004C17CA">
      <w:r>
        <w:separator/>
      </w:r>
    </w:p>
  </w:endnote>
  <w:endnote w:type="continuationSeparator" w:id="0">
    <w:p w14:paraId="5E298981" w14:textId="77777777" w:rsidR="004C17CA" w:rsidRDefault="004C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BD4E" w14:textId="77777777" w:rsidR="002414B7" w:rsidRDefault="002414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0456" w14:textId="77777777" w:rsidR="002414B7" w:rsidRDefault="002414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E824" w14:textId="77777777" w:rsidR="002414B7" w:rsidRDefault="002414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55EC1" w14:textId="77777777" w:rsidR="004C17CA" w:rsidRDefault="004C17CA">
      <w:r>
        <w:separator/>
      </w:r>
    </w:p>
  </w:footnote>
  <w:footnote w:type="continuationSeparator" w:id="0">
    <w:p w14:paraId="2320FC5D" w14:textId="77777777" w:rsidR="004C17CA" w:rsidRDefault="004C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EAA4" w14:textId="77777777" w:rsidR="00E62101" w:rsidRDefault="000F107D" w:rsidP="00F42D50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0" allowOverlap="1" wp14:anchorId="478DDE9E" wp14:editId="28A238E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4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1AEAD1" id="TeVerwijderenShape_3" o:spid="_x0000_s1026" editas="canvas" style="position:absolute;margin-left:0;margin-top:0;width:595.3pt;height:120.6pt;z-index:-251649024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Z24i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18717809" w14:textId="77777777" w:rsidR="00E62101" w:rsidRPr="00F42D50" w:rsidRDefault="00E62101" w:rsidP="00F42D50">
    <w:pPr>
      <w:pStyle w:val="BasistekstIKN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9851" w14:textId="77777777" w:rsidR="00E62101" w:rsidRDefault="000F107D" w:rsidP="0058773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726EBAA8" wp14:editId="1CFBA1B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11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0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BF3FAA" id="TeVerwijderenShape_1" o:spid="_x0000_s1026" editas="canvas" style="position:absolute;margin-left:0;margin-top:0;width:595.3pt;height:120.6pt;z-index:-251653120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R44SUAAAL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43E90802" w14:textId="77777777" w:rsidR="00E62101" w:rsidRPr="00587733" w:rsidRDefault="00E62101" w:rsidP="0058773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1EBF" w14:textId="77777777" w:rsidR="00E62101" w:rsidRDefault="000F107D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0" allowOverlap="1" wp14:anchorId="7C77A57F" wp14:editId="1514E5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9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8AFD71" id="TeVerwijderenShape_2" o:spid="_x0000_s1026" editas="canvas" style="position:absolute;margin-left:0;margin-top:0;width:595.3pt;height:120.6pt;z-index:-251651072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5I4C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508B4A2C" w14:textId="77777777" w:rsidR="00E62101" w:rsidRDefault="002414B7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5DC5D1C5" wp14:editId="090D6B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234800"/>
              <wp:effectExtent l="0" t="0" r="0" b="0"/>
              <wp:wrapNone/>
              <wp:docPr id="2" name="JE1606091034JU agenda.em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9"/>
                      <wps:cNvSpPr>
                        <a:spLocks noEditPoints="1"/>
                      </wps:cNvSpPr>
                      <wps:spPr bwMode="auto">
                        <a:xfrm>
                          <a:off x="824230" y="377825"/>
                          <a:ext cx="2146935" cy="657860"/>
                        </a:xfrm>
                        <a:custGeom>
                          <a:avLst/>
                          <a:gdLst>
                            <a:gd name="T0" fmla="*/ 6608 w 6762"/>
                            <a:gd name="T1" fmla="*/ 1159 h 2072"/>
                            <a:gd name="T2" fmla="*/ 6084 w 6762"/>
                            <a:gd name="T3" fmla="*/ 1294 h 2072"/>
                            <a:gd name="T4" fmla="*/ 6608 w 6762"/>
                            <a:gd name="T5" fmla="*/ 1088 h 2072"/>
                            <a:gd name="T6" fmla="*/ 5934 w 6762"/>
                            <a:gd name="T7" fmla="*/ 1313 h 2072"/>
                            <a:gd name="T8" fmla="*/ 6612 w 6762"/>
                            <a:gd name="T9" fmla="*/ 1415 h 2072"/>
                            <a:gd name="T10" fmla="*/ 6628 w 6762"/>
                            <a:gd name="T11" fmla="*/ 1573 h 2072"/>
                            <a:gd name="T12" fmla="*/ 6745 w 6762"/>
                            <a:gd name="T13" fmla="*/ 1354 h 2072"/>
                            <a:gd name="T14" fmla="*/ 6389 w 6762"/>
                            <a:gd name="T15" fmla="*/ 574 h 2072"/>
                            <a:gd name="T16" fmla="*/ 6061 w 6762"/>
                            <a:gd name="T17" fmla="*/ 814 h 2072"/>
                            <a:gd name="T18" fmla="*/ 6608 w 6762"/>
                            <a:gd name="T19" fmla="*/ 951 h 2072"/>
                            <a:gd name="T20" fmla="*/ 6539 w 6762"/>
                            <a:gd name="T21" fmla="*/ 976 h 2072"/>
                            <a:gd name="T22" fmla="*/ 5164 w 6762"/>
                            <a:gd name="T23" fmla="*/ 699 h 2072"/>
                            <a:gd name="T24" fmla="*/ 5164 w 6762"/>
                            <a:gd name="T25" fmla="*/ 1473 h 2072"/>
                            <a:gd name="T26" fmla="*/ 5684 w 6762"/>
                            <a:gd name="T27" fmla="*/ 0 h 2072"/>
                            <a:gd name="T28" fmla="*/ 5547 w 6762"/>
                            <a:gd name="T29" fmla="*/ 762 h 2072"/>
                            <a:gd name="T30" fmla="*/ 5164 w 6762"/>
                            <a:gd name="T31" fmla="*/ 574 h 2072"/>
                            <a:gd name="T32" fmla="*/ 5164 w 6762"/>
                            <a:gd name="T33" fmla="*/ 1598 h 2072"/>
                            <a:gd name="T34" fmla="*/ 5547 w 6762"/>
                            <a:gd name="T35" fmla="*/ 1411 h 2072"/>
                            <a:gd name="T36" fmla="*/ 5684 w 6762"/>
                            <a:gd name="T37" fmla="*/ 1573 h 2072"/>
                            <a:gd name="T38" fmla="*/ 3546 w 6762"/>
                            <a:gd name="T39" fmla="*/ 599 h 2072"/>
                            <a:gd name="T40" fmla="*/ 3556 w 6762"/>
                            <a:gd name="T41" fmla="*/ 1573 h 2072"/>
                            <a:gd name="T42" fmla="*/ 3694 w 6762"/>
                            <a:gd name="T43" fmla="*/ 1074 h 2072"/>
                            <a:gd name="T44" fmla="*/ 4253 w 6762"/>
                            <a:gd name="T45" fmla="*/ 1034 h 2072"/>
                            <a:gd name="T46" fmla="*/ 4390 w 6762"/>
                            <a:gd name="T47" fmla="*/ 1573 h 2072"/>
                            <a:gd name="T48" fmla="*/ 4024 w 6762"/>
                            <a:gd name="T49" fmla="*/ 574 h 2072"/>
                            <a:gd name="T50" fmla="*/ 3694 w 6762"/>
                            <a:gd name="T51" fmla="*/ 755 h 2072"/>
                            <a:gd name="T52" fmla="*/ 3546 w 6762"/>
                            <a:gd name="T53" fmla="*/ 599 h 2072"/>
                            <a:gd name="T54" fmla="*/ 2841 w 6762"/>
                            <a:gd name="T55" fmla="*/ 699 h 2072"/>
                            <a:gd name="T56" fmla="*/ 2500 w 6762"/>
                            <a:gd name="T57" fmla="*/ 1011 h 2072"/>
                            <a:gd name="T58" fmla="*/ 3307 w 6762"/>
                            <a:gd name="T59" fmla="*/ 1061 h 2072"/>
                            <a:gd name="T60" fmla="*/ 2350 w 6762"/>
                            <a:gd name="T61" fmla="*/ 1086 h 2072"/>
                            <a:gd name="T62" fmla="*/ 3271 w 6762"/>
                            <a:gd name="T63" fmla="*/ 1392 h 2072"/>
                            <a:gd name="T64" fmla="*/ 2853 w 6762"/>
                            <a:gd name="T65" fmla="*/ 1473 h 2072"/>
                            <a:gd name="T66" fmla="*/ 3307 w 6762"/>
                            <a:gd name="T67" fmla="*/ 1124 h 2072"/>
                            <a:gd name="T68" fmla="*/ 1591 w 6762"/>
                            <a:gd name="T69" fmla="*/ 699 h 2072"/>
                            <a:gd name="T70" fmla="*/ 1591 w 6762"/>
                            <a:gd name="T71" fmla="*/ 1448 h 2072"/>
                            <a:gd name="T72" fmla="*/ 1102 w 6762"/>
                            <a:gd name="T73" fmla="*/ 1877 h 2072"/>
                            <a:gd name="T74" fmla="*/ 2092 w 6762"/>
                            <a:gd name="T75" fmla="*/ 1565 h 2072"/>
                            <a:gd name="T76" fmla="*/ 1955 w 6762"/>
                            <a:gd name="T77" fmla="*/ 599 h 2072"/>
                            <a:gd name="T78" fmla="*/ 1951 w 6762"/>
                            <a:gd name="T79" fmla="*/ 762 h 2072"/>
                            <a:gd name="T80" fmla="*/ 1079 w 6762"/>
                            <a:gd name="T81" fmla="*/ 1078 h 2072"/>
                            <a:gd name="T82" fmla="*/ 1951 w 6762"/>
                            <a:gd name="T83" fmla="*/ 1390 h 2072"/>
                            <a:gd name="T84" fmla="*/ 1955 w 6762"/>
                            <a:gd name="T85" fmla="*/ 1565 h 2072"/>
                            <a:gd name="T86" fmla="*/ 1204 w 6762"/>
                            <a:gd name="T87" fmla="*/ 1768 h 2072"/>
                            <a:gd name="T88" fmla="*/ 673 w 6762"/>
                            <a:gd name="T89" fmla="*/ 1088 h 2072"/>
                            <a:gd name="T90" fmla="*/ 378 w 6762"/>
                            <a:gd name="T91" fmla="*/ 1473 h 2072"/>
                            <a:gd name="T92" fmla="*/ 603 w 6762"/>
                            <a:gd name="T93" fmla="*/ 1088 h 2072"/>
                            <a:gd name="T94" fmla="*/ 605 w 6762"/>
                            <a:gd name="T95" fmla="*/ 976 h 2072"/>
                            <a:gd name="T96" fmla="*/ 334 w 6762"/>
                            <a:gd name="T97" fmla="*/ 1598 h 2072"/>
                            <a:gd name="T98" fmla="*/ 682 w 6762"/>
                            <a:gd name="T99" fmla="*/ 1415 h 2072"/>
                            <a:gd name="T100" fmla="*/ 827 w 6762"/>
                            <a:gd name="T101" fmla="*/ 1573 h 2072"/>
                            <a:gd name="T102" fmla="*/ 811 w 6762"/>
                            <a:gd name="T103" fmla="*/ 920 h 2072"/>
                            <a:gd name="T104" fmla="*/ 43 w 6762"/>
                            <a:gd name="T105" fmla="*/ 716 h 2072"/>
                            <a:gd name="T106" fmla="*/ 424 w 6762"/>
                            <a:gd name="T107" fmla="*/ 699 h 2072"/>
                            <a:gd name="T108" fmla="*/ 673 w 6762"/>
                            <a:gd name="T109" fmla="*/ 976 h 2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762" h="2072">
                              <a:moveTo>
                                <a:pt x="6608" y="1088"/>
                              </a:moveTo>
                              <a:cubicBezTo>
                                <a:pt x="6608" y="1159"/>
                                <a:pt x="6608" y="1159"/>
                                <a:pt x="6608" y="1159"/>
                              </a:cubicBezTo>
                              <a:cubicBezTo>
                                <a:pt x="6608" y="1332"/>
                                <a:pt x="6512" y="1473"/>
                                <a:pt x="6312" y="1473"/>
                              </a:cubicBezTo>
                              <a:cubicBezTo>
                                <a:pt x="6202" y="1473"/>
                                <a:pt x="6084" y="1423"/>
                                <a:pt x="6084" y="1294"/>
                              </a:cubicBezTo>
                              <a:cubicBezTo>
                                <a:pt x="6084" y="1099"/>
                                <a:pt x="6398" y="1088"/>
                                <a:pt x="6537" y="1088"/>
                              </a:cubicBezTo>
                              <a:lnTo>
                                <a:pt x="6608" y="1088"/>
                              </a:lnTo>
                              <a:close/>
                              <a:moveTo>
                                <a:pt x="6539" y="976"/>
                              </a:moveTo>
                              <a:cubicBezTo>
                                <a:pt x="6306" y="976"/>
                                <a:pt x="5934" y="997"/>
                                <a:pt x="5934" y="1313"/>
                              </a:cubicBezTo>
                              <a:cubicBezTo>
                                <a:pt x="5934" y="1502"/>
                                <a:pt x="6096" y="1598"/>
                                <a:pt x="6269" y="1598"/>
                              </a:cubicBezTo>
                              <a:cubicBezTo>
                                <a:pt x="6425" y="1598"/>
                                <a:pt x="6533" y="1544"/>
                                <a:pt x="6612" y="1415"/>
                              </a:cubicBezTo>
                              <a:cubicBezTo>
                                <a:pt x="6616" y="1415"/>
                                <a:pt x="6616" y="1415"/>
                                <a:pt x="6616" y="1415"/>
                              </a:cubicBezTo>
                              <a:cubicBezTo>
                                <a:pt x="6616" y="1467"/>
                                <a:pt x="6620" y="1525"/>
                                <a:pt x="6628" y="1573"/>
                              </a:cubicBezTo>
                              <a:cubicBezTo>
                                <a:pt x="6762" y="1573"/>
                                <a:pt x="6762" y="1573"/>
                                <a:pt x="6762" y="1573"/>
                              </a:cubicBezTo>
                              <a:cubicBezTo>
                                <a:pt x="6753" y="1521"/>
                                <a:pt x="6745" y="1429"/>
                                <a:pt x="6745" y="1354"/>
                              </a:cubicBezTo>
                              <a:cubicBezTo>
                                <a:pt x="6745" y="920"/>
                                <a:pt x="6745" y="920"/>
                                <a:pt x="6745" y="920"/>
                              </a:cubicBezTo>
                              <a:cubicBezTo>
                                <a:pt x="6745" y="683"/>
                                <a:pt x="6581" y="574"/>
                                <a:pt x="6389" y="574"/>
                              </a:cubicBezTo>
                              <a:cubicBezTo>
                                <a:pt x="6206" y="574"/>
                                <a:pt x="6067" y="624"/>
                                <a:pt x="5977" y="716"/>
                              </a:cubicBezTo>
                              <a:cubicBezTo>
                                <a:pt x="6061" y="814"/>
                                <a:pt x="6061" y="814"/>
                                <a:pt x="6061" y="814"/>
                              </a:cubicBezTo>
                              <a:cubicBezTo>
                                <a:pt x="6144" y="739"/>
                                <a:pt x="6244" y="699"/>
                                <a:pt x="6358" y="699"/>
                              </a:cubicBezTo>
                              <a:cubicBezTo>
                                <a:pt x="6527" y="699"/>
                                <a:pt x="6608" y="782"/>
                                <a:pt x="6608" y="951"/>
                              </a:cubicBezTo>
                              <a:cubicBezTo>
                                <a:pt x="6608" y="976"/>
                                <a:pt x="6608" y="976"/>
                                <a:pt x="6608" y="976"/>
                              </a:cubicBezTo>
                              <a:lnTo>
                                <a:pt x="6539" y="976"/>
                              </a:lnTo>
                              <a:close/>
                              <a:moveTo>
                                <a:pt x="4796" y="1086"/>
                              </a:moveTo>
                              <a:cubicBezTo>
                                <a:pt x="4796" y="868"/>
                                <a:pt x="4937" y="699"/>
                                <a:pt x="5164" y="699"/>
                              </a:cubicBezTo>
                              <a:cubicBezTo>
                                <a:pt x="5389" y="699"/>
                                <a:pt x="5553" y="868"/>
                                <a:pt x="5553" y="1086"/>
                              </a:cubicBezTo>
                              <a:cubicBezTo>
                                <a:pt x="5553" y="1305"/>
                                <a:pt x="5389" y="1473"/>
                                <a:pt x="5164" y="1473"/>
                              </a:cubicBezTo>
                              <a:cubicBezTo>
                                <a:pt x="4937" y="1473"/>
                                <a:pt x="4796" y="1305"/>
                                <a:pt x="4796" y="1086"/>
                              </a:cubicBezTo>
                              <a:close/>
                              <a:moveTo>
                                <a:pt x="5684" y="0"/>
                              </a:moveTo>
                              <a:cubicBezTo>
                                <a:pt x="5547" y="0"/>
                                <a:pt x="5547" y="0"/>
                                <a:pt x="5547" y="0"/>
                              </a:cubicBezTo>
                              <a:cubicBezTo>
                                <a:pt x="5547" y="762"/>
                                <a:pt x="5547" y="762"/>
                                <a:pt x="5547" y="762"/>
                              </a:cubicBezTo>
                              <a:cubicBezTo>
                                <a:pt x="5543" y="762"/>
                                <a:pt x="5543" y="762"/>
                                <a:pt x="5543" y="762"/>
                              </a:cubicBezTo>
                              <a:cubicBezTo>
                                <a:pt x="5453" y="631"/>
                                <a:pt x="5293" y="574"/>
                                <a:pt x="5164" y="574"/>
                              </a:cubicBezTo>
                              <a:cubicBezTo>
                                <a:pt x="4860" y="574"/>
                                <a:pt x="4646" y="793"/>
                                <a:pt x="4646" y="1086"/>
                              </a:cubicBezTo>
                              <a:cubicBezTo>
                                <a:pt x="4646" y="1379"/>
                                <a:pt x="4860" y="1598"/>
                                <a:pt x="5164" y="1598"/>
                              </a:cubicBezTo>
                              <a:cubicBezTo>
                                <a:pt x="5293" y="1598"/>
                                <a:pt x="5453" y="1542"/>
                                <a:pt x="5543" y="1411"/>
                              </a:cubicBezTo>
                              <a:cubicBezTo>
                                <a:pt x="5547" y="1411"/>
                                <a:pt x="5547" y="1411"/>
                                <a:pt x="5547" y="1411"/>
                              </a:cubicBezTo>
                              <a:cubicBezTo>
                                <a:pt x="5547" y="1573"/>
                                <a:pt x="5547" y="1573"/>
                                <a:pt x="5547" y="1573"/>
                              </a:cubicBezTo>
                              <a:cubicBezTo>
                                <a:pt x="5684" y="1573"/>
                                <a:pt x="5684" y="1573"/>
                                <a:pt x="5684" y="1573"/>
                              </a:cubicBezTo>
                              <a:lnTo>
                                <a:pt x="5684" y="0"/>
                              </a:lnTo>
                              <a:close/>
                              <a:moveTo>
                                <a:pt x="3546" y="599"/>
                              </a:moveTo>
                              <a:cubicBezTo>
                                <a:pt x="3550" y="670"/>
                                <a:pt x="3556" y="762"/>
                                <a:pt x="3556" y="814"/>
                              </a:cubicBezTo>
                              <a:cubicBezTo>
                                <a:pt x="3556" y="1573"/>
                                <a:pt x="3556" y="1573"/>
                                <a:pt x="3556" y="1573"/>
                              </a:cubicBezTo>
                              <a:cubicBezTo>
                                <a:pt x="3694" y="1573"/>
                                <a:pt x="3694" y="1573"/>
                                <a:pt x="3694" y="1573"/>
                              </a:cubicBezTo>
                              <a:cubicBezTo>
                                <a:pt x="3694" y="1074"/>
                                <a:pt x="3694" y="1074"/>
                                <a:pt x="3694" y="1074"/>
                              </a:cubicBezTo>
                              <a:cubicBezTo>
                                <a:pt x="3694" y="718"/>
                                <a:pt x="3960" y="699"/>
                                <a:pt x="3989" y="699"/>
                              </a:cubicBezTo>
                              <a:cubicBezTo>
                                <a:pt x="4193" y="699"/>
                                <a:pt x="4253" y="818"/>
                                <a:pt x="4253" y="1034"/>
                              </a:cubicBezTo>
                              <a:cubicBezTo>
                                <a:pt x="4253" y="1573"/>
                                <a:pt x="4253" y="1573"/>
                                <a:pt x="4253" y="1573"/>
                              </a:cubicBezTo>
                              <a:cubicBezTo>
                                <a:pt x="4390" y="1573"/>
                                <a:pt x="4390" y="1573"/>
                                <a:pt x="4390" y="1573"/>
                              </a:cubicBezTo>
                              <a:cubicBezTo>
                                <a:pt x="4390" y="955"/>
                                <a:pt x="4390" y="955"/>
                                <a:pt x="4390" y="955"/>
                              </a:cubicBezTo>
                              <a:cubicBezTo>
                                <a:pt x="4390" y="714"/>
                                <a:pt x="4272" y="574"/>
                                <a:pt x="4024" y="574"/>
                              </a:cubicBezTo>
                              <a:cubicBezTo>
                                <a:pt x="3895" y="574"/>
                                <a:pt x="3758" y="649"/>
                                <a:pt x="3698" y="755"/>
                              </a:cubicBezTo>
                              <a:cubicBezTo>
                                <a:pt x="3694" y="755"/>
                                <a:pt x="3694" y="755"/>
                                <a:pt x="3694" y="755"/>
                              </a:cubicBezTo>
                              <a:cubicBezTo>
                                <a:pt x="3694" y="703"/>
                                <a:pt x="3694" y="651"/>
                                <a:pt x="3687" y="599"/>
                              </a:cubicBezTo>
                              <a:lnTo>
                                <a:pt x="3546" y="599"/>
                              </a:lnTo>
                              <a:close/>
                              <a:moveTo>
                                <a:pt x="2500" y="1011"/>
                              </a:moveTo>
                              <a:cubicBezTo>
                                <a:pt x="2500" y="851"/>
                                <a:pt x="2662" y="699"/>
                                <a:pt x="2841" y="699"/>
                              </a:cubicBezTo>
                              <a:cubicBezTo>
                                <a:pt x="3038" y="699"/>
                                <a:pt x="3157" y="826"/>
                                <a:pt x="3157" y="1011"/>
                              </a:cubicBezTo>
                              <a:lnTo>
                                <a:pt x="2500" y="1011"/>
                              </a:lnTo>
                              <a:close/>
                              <a:moveTo>
                                <a:pt x="3307" y="1124"/>
                              </a:moveTo>
                              <a:cubicBezTo>
                                <a:pt x="3307" y="1061"/>
                                <a:pt x="3307" y="1061"/>
                                <a:pt x="3307" y="1061"/>
                              </a:cubicBezTo>
                              <a:cubicBezTo>
                                <a:pt x="3307" y="795"/>
                                <a:pt x="3136" y="576"/>
                                <a:pt x="2841" y="574"/>
                              </a:cubicBezTo>
                              <a:cubicBezTo>
                                <a:pt x="2564" y="574"/>
                                <a:pt x="2350" y="793"/>
                                <a:pt x="2350" y="1086"/>
                              </a:cubicBezTo>
                              <a:cubicBezTo>
                                <a:pt x="2350" y="1379"/>
                                <a:pt x="2564" y="1598"/>
                                <a:pt x="2853" y="1598"/>
                              </a:cubicBezTo>
                              <a:cubicBezTo>
                                <a:pt x="3013" y="1598"/>
                                <a:pt x="3157" y="1537"/>
                                <a:pt x="3271" y="1392"/>
                              </a:cubicBezTo>
                              <a:cubicBezTo>
                                <a:pt x="3165" y="1305"/>
                                <a:pt x="3165" y="1305"/>
                                <a:pt x="3165" y="1305"/>
                              </a:cubicBezTo>
                              <a:cubicBezTo>
                                <a:pt x="3111" y="1392"/>
                                <a:pt x="2999" y="1473"/>
                                <a:pt x="2853" y="1473"/>
                              </a:cubicBezTo>
                              <a:cubicBezTo>
                                <a:pt x="2660" y="1473"/>
                                <a:pt x="2512" y="1319"/>
                                <a:pt x="2496" y="1124"/>
                              </a:cubicBezTo>
                              <a:lnTo>
                                <a:pt x="3307" y="1124"/>
                              </a:lnTo>
                              <a:close/>
                              <a:moveTo>
                                <a:pt x="1229" y="1074"/>
                              </a:moveTo>
                              <a:cubicBezTo>
                                <a:pt x="1229" y="870"/>
                                <a:pt x="1387" y="699"/>
                                <a:pt x="1591" y="699"/>
                              </a:cubicBezTo>
                              <a:cubicBezTo>
                                <a:pt x="1820" y="699"/>
                                <a:pt x="1959" y="870"/>
                                <a:pt x="1959" y="1074"/>
                              </a:cubicBezTo>
                              <a:cubicBezTo>
                                <a:pt x="1967" y="1298"/>
                                <a:pt x="1790" y="1448"/>
                                <a:pt x="1591" y="1448"/>
                              </a:cubicBezTo>
                              <a:cubicBezTo>
                                <a:pt x="1387" y="1448"/>
                                <a:pt x="1229" y="1277"/>
                                <a:pt x="1229" y="1074"/>
                              </a:cubicBezTo>
                              <a:close/>
                              <a:moveTo>
                                <a:pt x="1102" y="1877"/>
                              </a:moveTo>
                              <a:cubicBezTo>
                                <a:pt x="1227" y="2010"/>
                                <a:pt x="1376" y="2072"/>
                                <a:pt x="1570" y="2072"/>
                              </a:cubicBezTo>
                              <a:cubicBezTo>
                                <a:pt x="2007" y="2072"/>
                                <a:pt x="2092" y="1777"/>
                                <a:pt x="2092" y="1565"/>
                              </a:cubicBezTo>
                              <a:cubicBezTo>
                                <a:pt x="2092" y="599"/>
                                <a:pt x="2092" y="599"/>
                                <a:pt x="2092" y="599"/>
                              </a:cubicBezTo>
                              <a:cubicBezTo>
                                <a:pt x="1955" y="599"/>
                                <a:pt x="1955" y="599"/>
                                <a:pt x="1955" y="599"/>
                              </a:cubicBezTo>
                              <a:cubicBezTo>
                                <a:pt x="1955" y="762"/>
                                <a:pt x="1955" y="762"/>
                                <a:pt x="1955" y="762"/>
                              </a:cubicBezTo>
                              <a:cubicBezTo>
                                <a:pt x="1951" y="762"/>
                                <a:pt x="1951" y="762"/>
                                <a:pt x="1951" y="762"/>
                              </a:cubicBezTo>
                              <a:cubicBezTo>
                                <a:pt x="1838" y="610"/>
                                <a:pt x="1691" y="574"/>
                                <a:pt x="1574" y="574"/>
                              </a:cubicBezTo>
                              <a:cubicBezTo>
                                <a:pt x="1287" y="574"/>
                                <a:pt x="1079" y="795"/>
                                <a:pt x="1079" y="1078"/>
                              </a:cubicBezTo>
                              <a:cubicBezTo>
                                <a:pt x="1079" y="1363"/>
                                <a:pt x="1306" y="1573"/>
                                <a:pt x="1587" y="1573"/>
                              </a:cubicBezTo>
                              <a:cubicBezTo>
                                <a:pt x="1728" y="1573"/>
                                <a:pt x="1863" y="1521"/>
                                <a:pt x="1951" y="1390"/>
                              </a:cubicBezTo>
                              <a:cubicBezTo>
                                <a:pt x="1955" y="1390"/>
                                <a:pt x="1955" y="1390"/>
                                <a:pt x="1955" y="1390"/>
                              </a:cubicBezTo>
                              <a:cubicBezTo>
                                <a:pt x="1955" y="1565"/>
                                <a:pt x="1955" y="1565"/>
                                <a:pt x="1955" y="1565"/>
                              </a:cubicBezTo>
                              <a:cubicBezTo>
                                <a:pt x="1955" y="1775"/>
                                <a:pt x="1855" y="1947"/>
                                <a:pt x="1576" y="1947"/>
                              </a:cubicBezTo>
                              <a:cubicBezTo>
                                <a:pt x="1420" y="1947"/>
                                <a:pt x="1285" y="1877"/>
                                <a:pt x="1204" y="1768"/>
                              </a:cubicBezTo>
                              <a:lnTo>
                                <a:pt x="1102" y="1877"/>
                              </a:lnTo>
                              <a:close/>
                              <a:moveTo>
                                <a:pt x="673" y="1088"/>
                              </a:moveTo>
                              <a:cubicBezTo>
                                <a:pt x="673" y="1159"/>
                                <a:pt x="673" y="1159"/>
                                <a:pt x="673" y="1159"/>
                              </a:cubicBezTo>
                              <a:cubicBezTo>
                                <a:pt x="673" y="1332"/>
                                <a:pt x="578" y="1473"/>
                                <a:pt x="378" y="1473"/>
                              </a:cubicBezTo>
                              <a:cubicBezTo>
                                <a:pt x="268" y="1473"/>
                                <a:pt x="149" y="1423"/>
                                <a:pt x="149" y="1294"/>
                              </a:cubicBezTo>
                              <a:cubicBezTo>
                                <a:pt x="149" y="1099"/>
                                <a:pt x="463" y="1088"/>
                                <a:pt x="603" y="1088"/>
                              </a:cubicBezTo>
                              <a:lnTo>
                                <a:pt x="673" y="1088"/>
                              </a:lnTo>
                              <a:close/>
                              <a:moveTo>
                                <a:pt x="605" y="976"/>
                              </a:moveTo>
                              <a:cubicBezTo>
                                <a:pt x="372" y="976"/>
                                <a:pt x="0" y="997"/>
                                <a:pt x="0" y="1313"/>
                              </a:cubicBezTo>
                              <a:cubicBezTo>
                                <a:pt x="0" y="1502"/>
                                <a:pt x="162" y="1598"/>
                                <a:pt x="334" y="1598"/>
                              </a:cubicBezTo>
                              <a:cubicBezTo>
                                <a:pt x="490" y="1598"/>
                                <a:pt x="599" y="1544"/>
                                <a:pt x="678" y="1415"/>
                              </a:cubicBezTo>
                              <a:cubicBezTo>
                                <a:pt x="682" y="1415"/>
                                <a:pt x="682" y="1415"/>
                                <a:pt x="682" y="1415"/>
                              </a:cubicBezTo>
                              <a:cubicBezTo>
                                <a:pt x="682" y="1467"/>
                                <a:pt x="686" y="1525"/>
                                <a:pt x="694" y="1573"/>
                              </a:cubicBezTo>
                              <a:cubicBezTo>
                                <a:pt x="827" y="1573"/>
                                <a:pt x="827" y="1573"/>
                                <a:pt x="827" y="1573"/>
                              </a:cubicBezTo>
                              <a:cubicBezTo>
                                <a:pt x="819" y="1521"/>
                                <a:pt x="811" y="1429"/>
                                <a:pt x="811" y="1354"/>
                              </a:cubicBezTo>
                              <a:cubicBezTo>
                                <a:pt x="811" y="920"/>
                                <a:pt x="811" y="920"/>
                                <a:pt x="811" y="920"/>
                              </a:cubicBezTo>
                              <a:cubicBezTo>
                                <a:pt x="811" y="683"/>
                                <a:pt x="646" y="574"/>
                                <a:pt x="455" y="574"/>
                              </a:cubicBezTo>
                              <a:cubicBezTo>
                                <a:pt x="272" y="574"/>
                                <a:pt x="133" y="624"/>
                                <a:pt x="43" y="716"/>
                              </a:cubicBezTo>
                              <a:cubicBezTo>
                                <a:pt x="126" y="814"/>
                                <a:pt x="126" y="814"/>
                                <a:pt x="126" y="814"/>
                              </a:cubicBezTo>
                              <a:cubicBezTo>
                                <a:pt x="210" y="739"/>
                                <a:pt x="309" y="699"/>
                                <a:pt x="424" y="699"/>
                              </a:cubicBezTo>
                              <a:cubicBezTo>
                                <a:pt x="592" y="699"/>
                                <a:pt x="673" y="782"/>
                                <a:pt x="673" y="951"/>
                              </a:cubicBezTo>
                              <a:cubicBezTo>
                                <a:pt x="673" y="976"/>
                                <a:pt x="673" y="976"/>
                                <a:pt x="673" y="976"/>
                              </a:cubicBezTo>
                              <a:lnTo>
                                <a:pt x="605" y="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F1931" id="JE1606091034JU agenda.emf" o:spid="_x0000_s1026" editas="canvas" style="position:absolute;margin-left:0;margin-top:0;width:595.3pt;height:97.25pt;z-index:-251655168;mso-position-horizontal-relative:page;mso-position-vertical-relative:page" coordsize="75596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" o:allowincell="f">
              <v:shape id="_x0000_s1027" type="#_x0000_t75" style="position:absolute;width:75596;height:12344;visibility:visible;mso-wrap-style:square">
                <v:fill o:detectmouseclick="t"/>
                <v:path o:connecttype="none"/>
              </v:shape>
              <v:shape id="Freeform 9" o:spid="_x0000_s1028" style="position:absolute;left:8242;top:3778;width:21469;height:6578;visibility:visible;mso-wrap-style:square;v-text-anchor:top" coordsize="6762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" path="m6608,1088v,71,,71,,71c6608,1332,6512,1473,6312,1473v-110,,-228,-50,-228,-179c6084,1099,6398,1088,6537,1088r71,xm6539,976v-233,,-605,21,-605,337c5934,1502,6096,1598,6269,1598v156,,264,-54,343,-183c6616,1415,6616,1415,6616,1415v,52,4,110,12,158c6762,1573,6762,1573,6762,1573v-9,-52,-17,-144,-17,-219c6745,920,6745,920,6745,920v,-237,-164,-346,-356,-346c6206,574,6067,624,5977,716v84,98,84,98,84,98c6144,739,6244,699,6358,699v169,,250,83,250,252c6608,976,6608,976,6608,976r-69,xm4796,1086v,-218,141,-387,368,-387c5389,699,5553,868,5553,1086v,219,-164,387,-389,387c4937,1473,4796,1305,4796,1086xm5684,c5547,,5547,,5547,v,762,,762,,762c5543,762,5543,762,5543,762,5453,631,5293,574,5164,574v-304,,-518,219,-518,512c4646,1379,4860,1598,5164,1598v129,,289,-56,379,-187c5547,1411,5547,1411,5547,1411v,162,,162,,162c5684,1573,5684,1573,5684,1573l5684,xm3546,599v4,71,10,163,10,215c3556,1573,3556,1573,3556,1573v138,,138,,138,c3694,1074,3694,1074,3694,1074v,-356,266,-375,295,-375c4193,699,4253,818,4253,1034v,539,,539,,539c4390,1573,4390,1573,4390,1573v,-618,,-618,,-618c4390,714,4272,574,4024,574v-129,,-266,75,-326,181c3694,755,3694,755,3694,755v,-52,,-104,-7,-156l3546,599xm2500,1011v,-160,162,-312,341,-312c3038,699,3157,826,3157,1011r-657,xm3307,1124v,-63,,-63,,-63c3307,795,3136,576,2841,574v-277,,-491,219,-491,512c2350,1379,2564,1598,2853,1598v160,,304,-61,418,-206c3165,1305,3165,1305,3165,1305v-54,87,-166,168,-312,168c2660,1473,2512,1319,2496,1124r811,xm1229,1074v,-204,158,-375,362,-375c1820,699,1959,870,1959,1074v8,224,-169,374,-368,374c1387,1448,1229,1277,1229,1074xm1102,1877v125,133,274,195,468,195c2007,2072,2092,1777,2092,1565v,-966,,-966,,-966c1955,599,1955,599,1955,599v,163,,163,,163c1951,762,1951,762,1951,762,1838,610,1691,574,1574,574v-287,,-495,221,-495,504c1079,1363,1306,1573,1587,1573v141,,276,-52,364,-183c1955,1390,1955,1390,1955,1390v,175,,175,,175c1955,1775,1855,1947,1576,1947v-156,,-291,-70,-372,-179l1102,1877xm673,1088v,71,,71,,71c673,1332,578,1473,378,1473v-110,,-229,-50,-229,-179c149,1099,463,1088,603,1088r70,xm605,976c372,976,,997,,1313v,189,162,285,334,285c490,1598,599,1544,678,1415v4,,4,,4,c682,1467,686,1525,694,1573v133,,133,,133,c819,1521,811,1429,811,1354v,-434,,-434,,-434c811,683,646,574,455,574,272,574,133,624,43,716v83,98,83,98,83,98c210,739,309,699,424,699v168,,249,83,249,252c673,976,673,976,673,976r-68,xe" fillcolor="#919499" stroked="f">
                <v:path arrowok="t" o:connecttype="custom" o:connectlocs="2098040,367983;1931670,410845;2098040,345440;1884045,416878;2099310,449263;2104390,499428;2141538,429895;2028508,182245;1924368,258445;2098040,301943;2076133,309880;1639570,221933;1639570,467678;1804670,0;1761173,241935;1639570,182245;1639570,507365;1761173,447993;1804670,499428;1125855,190183;1129030,499428;1172845,340995;1350328,328295;1393825,499428;1277620,182245;1172845,239713;1125855,190183;902018,221933;793750,320993;1049973,336868;746125,344805;1038543,441960;905828,467678;1049973,356870;505143,221933;505143,459740;349885,595948;664210,496888;620713,190183;619443,241935;342583,342265;619443,441325;620713,496888;382270,561340;213678,345440;120015,467678;191453,345440;192088,309880;106045,507365;216535,449263;262573,499428;257493,292100;13653,227330;134620,221933;213678,30988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D00DF5"/>
    <w:multiLevelType w:val="multilevel"/>
    <w:tmpl w:val="6F466A6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0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4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6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7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3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25"/>
  </w:num>
  <w:num w:numId="6">
    <w:abstractNumId w:val="17"/>
  </w:num>
  <w:num w:numId="7">
    <w:abstractNumId w:val="2"/>
  </w:num>
  <w:num w:numId="8">
    <w:abstractNumId w:val="12"/>
  </w:num>
  <w:num w:numId="9">
    <w:abstractNumId w:val="9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15"/>
  </w:num>
  <w:num w:numId="16">
    <w:abstractNumId w:val="7"/>
  </w:num>
  <w:num w:numId="17">
    <w:abstractNumId w:val="0"/>
  </w:num>
  <w:num w:numId="18">
    <w:abstractNumId w:val="6"/>
  </w:num>
  <w:num w:numId="19">
    <w:abstractNumId w:val="24"/>
  </w:num>
  <w:num w:numId="20">
    <w:abstractNumId w:val="4"/>
  </w:num>
  <w:num w:numId="21">
    <w:abstractNumId w:val="20"/>
  </w:num>
  <w:num w:numId="22">
    <w:abstractNumId w:val="27"/>
  </w:num>
  <w:num w:numId="23">
    <w:abstractNumId w:val="19"/>
  </w:num>
  <w:num w:numId="24">
    <w:abstractNumId w:val="11"/>
  </w:num>
  <w:num w:numId="25">
    <w:abstractNumId w:val="16"/>
  </w:num>
  <w:num w:numId="26">
    <w:abstractNumId w:val="8"/>
  </w:num>
  <w:num w:numId="27">
    <w:abstractNumId w:val="26"/>
  </w:num>
  <w:num w:numId="28">
    <w:abstractNumId w:val="3"/>
  </w:num>
  <w:num w:numId="29">
    <w:abstractNumId w:val="5"/>
  </w:num>
  <w:num w:numId="30">
    <w:abstractNumId w:val="1"/>
  </w:num>
  <w:num w:numId="31">
    <w:abstractNumId w:val="13"/>
  </w:num>
  <w:num w:numId="32">
    <w:abstractNumId w:val="9"/>
  </w:num>
  <w:num w:numId="33">
    <w:abstractNumId w:val="22"/>
  </w:num>
  <w:num w:numId="34">
    <w:abstractNumId w:val="1"/>
  </w:num>
  <w:num w:numId="35">
    <w:abstractNumId w:val="1"/>
  </w:num>
  <w:num w:numId="36">
    <w:abstractNumId w:val="13"/>
  </w:num>
  <w:num w:numId="37">
    <w:abstractNumId w:val="13"/>
  </w:num>
  <w:num w:numId="38">
    <w:abstractNumId w:val="13"/>
  </w:num>
  <w:num w:numId="39">
    <w:abstractNumId w:val="9"/>
  </w:num>
  <w:num w:numId="40">
    <w:abstractNumId w:val="9"/>
  </w:num>
  <w:num w:numId="4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CA"/>
    <w:rsid w:val="00014852"/>
    <w:rsid w:val="0005430B"/>
    <w:rsid w:val="00064605"/>
    <w:rsid w:val="000647FA"/>
    <w:rsid w:val="00092E3D"/>
    <w:rsid w:val="00095D8C"/>
    <w:rsid w:val="000B0D35"/>
    <w:rsid w:val="000B5523"/>
    <w:rsid w:val="000C5139"/>
    <w:rsid w:val="000D4CE4"/>
    <w:rsid w:val="000D6AB7"/>
    <w:rsid w:val="000E6E43"/>
    <w:rsid w:val="000F107D"/>
    <w:rsid w:val="000F1ECD"/>
    <w:rsid w:val="00106601"/>
    <w:rsid w:val="001151FB"/>
    <w:rsid w:val="001207FC"/>
    <w:rsid w:val="00122DED"/>
    <w:rsid w:val="00123EB6"/>
    <w:rsid w:val="001328B2"/>
    <w:rsid w:val="00143B97"/>
    <w:rsid w:val="001638AD"/>
    <w:rsid w:val="00170F44"/>
    <w:rsid w:val="001845A2"/>
    <w:rsid w:val="00186ABA"/>
    <w:rsid w:val="001B1B37"/>
    <w:rsid w:val="001C0269"/>
    <w:rsid w:val="001D2A06"/>
    <w:rsid w:val="001E060F"/>
    <w:rsid w:val="001E2A92"/>
    <w:rsid w:val="001E3495"/>
    <w:rsid w:val="001F5B4F"/>
    <w:rsid w:val="0020607F"/>
    <w:rsid w:val="00210B4F"/>
    <w:rsid w:val="0022669E"/>
    <w:rsid w:val="00236DE9"/>
    <w:rsid w:val="002414B7"/>
    <w:rsid w:val="002524E4"/>
    <w:rsid w:val="00276907"/>
    <w:rsid w:val="00287C55"/>
    <w:rsid w:val="002A613F"/>
    <w:rsid w:val="002C0BD1"/>
    <w:rsid w:val="002C33B4"/>
    <w:rsid w:val="002D1955"/>
    <w:rsid w:val="002D3BCD"/>
    <w:rsid w:val="002D55A3"/>
    <w:rsid w:val="002E2560"/>
    <w:rsid w:val="00323DC5"/>
    <w:rsid w:val="00331795"/>
    <w:rsid w:val="00335067"/>
    <w:rsid w:val="003361A6"/>
    <w:rsid w:val="00341AFC"/>
    <w:rsid w:val="00365327"/>
    <w:rsid w:val="0037211F"/>
    <w:rsid w:val="00377612"/>
    <w:rsid w:val="00392A90"/>
    <w:rsid w:val="003A28DF"/>
    <w:rsid w:val="003B4485"/>
    <w:rsid w:val="003B543A"/>
    <w:rsid w:val="003C2342"/>
    <w:rsid w:val="003D7A5A"/>
    <w:rsid w:val="003E4F45"/>
    <w:rsid w:val="003E5EFA"/>
    <w:rsid w:val="003E5F69"/>
    <w:rsid w:val="003F4B45"/>
    <w:rsid w:val="00405144"/>
    <w:rsid w:val="004051BF"/>
    <w:rsid w:val="00407884"/>
    <w:rsid w:val="00407A05"/>
    <w:rsid w:val="00412CE5"/>
    <w:rsid w:val="00414321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A2A53"/>
    <w:rsid w:val="004A43F1"/>
    <w:rsid w:val="004C17CA"/>
    <w:rsid w:val="004C66DB"/>
    <w:rsid w:val="004F050F"/>
    <w:rsid w:val="00505058"/>
    <w:rsid w:val="00511688"/>
    <w:rsid w:val="00550716"/>
    <w:rsid w:val="0055193B"/>
    <w:rsid w:val="00561E91"/>
    <w:rsid w:val="00575FFC"/>
    <w:rsid w:val="005771C6"/>
    <w:rsid w:val="005829B5"/>
    <w:rsid w:val="00587733"/>
    <w:rsid w:val="005B5BEC"/>
    <w:rsid w:val="005C142A"/>
    <w:rsid w:val="005C4B48"/>
    <w:rsid w:val="005D42EF"/>
    <w:rsid w:val="005D6E87"/>
    <w:rsid w:val="006059A2"/>
    <w:rsid w:val="00612C22"/>
    <w:rsid w:val="00625BEE"/>
    <w:rsid w:val="006301D1"/>
    <w:rsid w:val="006307AE"/>
    <w:rsid w:val="00652E86"/>
    <w:rsid w:val="00675ACD"/>
    <w:rsid w:val="00681711"/>
    <w:rsid w:val="0068761D"/>
    <w:rsid w:val="006977BB"/>
    <w:rsid w:val="006A6366"/>
    <w:rsid w:val="006A792B"/>
    <w:rsid w:val="006C7E5F"/>
    <w:rsid w:val="006E2B34"/>
    <w:rsid w:val="006F5A71"/>
    <w:rsid w:val="0071386B"/>
    <w:rsid w:val="007159A9"/>
    <w:rsid w:val="0072633F"/>
    <w:rsid w:val="007335BA"/>
    <w:rsid w:val="0073417B"/>
    <w:rsid w:val="007579D5"/>
    <w:rsid w:val="007645B3"/>
    <w:rsid w:val="00770DCB"/>
    <w:rsid w:val="007715E0"/>
    <w:rsid w:val="007743C6"/>
    <w:rsid w:val="00781992"/>
    <w:rsid w:val="00781B9D"/>
    <w:rsid w:val="00794D56"/>
    <w:rsid w:val="007A003A"/>
    <w:rsid w:val="007C1133"/>
    <w:rsid w:val="007C2CC0"/>
    <w:rsid w:val="007E7F62"/>
    <w:rsid w:val="007F5020"/>
    <w:rsid w:val="007F5B8C"/>
    <w:rsid w:val="007F770C"/>
    <w:rsid w:val="008045C5"/>
    <w:rsid w:val="008054F6"/>
    <w:rsid w:val="00805C49"/>
    <w:rsid w:val="008144E4"/>
    <w:rsid w:val="008223E0"/>
    <w:rsid w:val="00844FC1"/>
    <w:rsid w:val="00851F20"/>
    <w:rsid w:val="0086015E"/>
    <w:rsid w:val="00860613"/>
    <w:rsid w:val="00890AB3"/>
    <w:rsid w:val="0089361F"/>
    <w:rsid w:val="00894141"/>
    <w:rsid w:val="008B308B"/>
    <w:rsid w:val="008B5CD1"/>
    <w:rsid w:val="008C113C"/>
    <w:rsid w:val="008C19BC"/>
    <w:rsid w:val="008C7E4E"/>
    <w:rsid w:val="008D4EB2"/>
    <w:rsid w:val="008D7BDD"/>
    <w:rsid w:val="008E32F1"/>
    <w:rsid w:val="008E7ED3"/>
    <w:rsid w:val="008F5A2E"/>
    <w:rsid w:val="009007FD"/>
    <w:rsid w:val="00900F57"/>
    <w:rsid w:val="00907BCD"/>
    <w:rsid w:val="00927639"/>
    <w:rsid w:val="00934908"/>
    <w:rsid w:val="009461E3"/>
    <w:rsid w:val="00950DB4"/>
    <w:rsid w:val="009606EB"/>
    <w:rsid w:val="00964E0B"/>
    <w:rsid w:val="009747D6"/>
    <w:rsid w:val="0097623E"/>
    <w:rsid w:val="0097672B"/>
    <w:rsid w:val="009A4474"/>
    <w:rsid w:val="009B4DBF"/>
    <w:rsid w:val="009C0F63"/>
    <w:rsid w:val="009C2030"/>
    <w:rsid w:val="009C7EF5"/>
    <w:rsid w:val="009D0267"/>
    <w:rsid w:val="009D0A76"/>
    <w:rsid w:val="009E7AA2"/>
    <w:rsid w:val="009F6716"/>
    <w:rsid w:val="00A11730"/>
    <w:rsid w:val="00A22349"/>
    <w:rsid w:val="00A26137"/>
    <w:rsid w:val="00A602CC"/>
    <w:rsid w:val="00A60D3D"/>
    <w:rsid w:val="00A637EA"/>
    <w:rsid w:val="00A6774C"/>
    <w:rsid w:val="00A76E7C"/>
    <w:rsid w:val="00A82ADD"/>
    <w:rsid w:val="00A837E6"/>
    <w:rsid w:val="00A848F6"/>
    <w:rsid w:val="00A87D07"/>
    <w:rsid w:val="00A96DD4"/>
    <w:rsid w:val="00AA0650"/>
    <w:rsid w:val="00AA4086"/>
    <w:rsid w:val="00AB1E21"/>
    <w:rsid w:val="00AD24E6"/>
    <w:rsid w:val="00AD3466"/>
    <w:rsid w:val="00AD6D72"/>
    <w:rsid w:val="00AF60CE"/>
    <w:rsid w:val="00B0606A"/>
    <w:rsid w:val="00B13831"/>
    <w:rsid w:val="00B460C2"/>
    <w:rsid w:val="00B75ED8"/>
    <w:rsid w:val="00B807CE"/>
    <w:rsid w:val="00B829E1"/>
    <w:rsid w:val="00B9540B"/>
    <w:rsid w:val="00BA1B23"/>
    <w:rsid w:val="00BB2042"/>
    <w:rsid w:val="00BB291C"/>
    <w:rsid w:val="00BE2631"/>
    <w:rsid w:val="00BF6A7B"/>
    <w:rsid w:val="00BF75F7"/>
    <w:rsid w:val="00C07B0D"/>
    <w:rsid w:val="00C20D2C"/>
    <w:rsid w:val="00C50883"/>
    <w:rsid w:val="00C56CE8"/>
    <w:rsid w:val="00C61462"/>
    <w:rsid w:val="00C80B2D"/>
    <w:rsid w:val="00C8581B"/>
    <w:rsid w:val="00C93473"/>
    <w:rsid w:val="00CB2883"/>
    <w:rsid w:val="00CB2AE8"/>
    <w:rsid w:val="00CB3EBD"/>
    <w:rsid w:val="00CC126F"/>
    <w:rsid w:val="00CD25A9"/>
    <w:rsid w:val="00CD335E"/>
    <w:rsid w:val="00CD40DF"/>
    <w:rsid w:val="00CE068D"/>
    <w:rsid w:val="00CE2990"/>
    <w:rsid w:val="00CE7E70"/>
    <w:rsid w:val="00CF26CD"/>
    <w:rsid w:val="00CF46F8"/>
    <w:rsid w:val="00CF4758"/>
    <w:rsid w:val="00CF5242"/>
    <w:rsid w:val="00D061DC"/>
    <w:rsid w:val="00D152F9"/>
    <w:rsid w:val="00D624B2"/>
    <w:rsid w:val="00D7072C"/>
    <w:rsid w:val="00D71F01"/>
    <w:rsid w:val="00DA4478"/>
    <w:rsid w:val="00DA456F"/>
    <w:rsid w:val="00DB00A8"/>
    <w:rsid w:val="00DB2CA1"/>
    <w:rsid w:val="00DC2F99"/>
    <w:rsid w:val="00DC36BB"/>
    <w:rsid w:val="00DD321C"/>
    <w:rsid w:val="00DD6D34"/>
    <w:rsid w:val="00E04C8F"/>
    <w:rsid w:val="00E238BE"/>
    <w:rsid w:val="00E479FA"/>
    <w:rsid w:val="00E62101"/>
    <w:rsid w:val="00E67539"/>
    <w:rsid w:val="00E678A0"/>
    <w:rsid w:val="00E76680"/>
    <w:rsid w:val="00E853FC"/>
    <w:rsid w:val="00E920EF"/>
    <w:rsid w:val="00EA682A"/>
    <w:rsid w:val="00EB05D8"/>
    <w:rsid w:val="00ED3C1B"/>
    <w:rsid w:val="00ED576D"/>
    <w:rsid w:val="00EE29C9"/>
    <w:rsid w:val="00EF1484"/>
    <w:rsid w:val="00F03461"/>
    <w:rsid w:val="00F4235D"/>
    <w:rsid w:val="00F42D50"/>
    <w:rsid w:val="00F52812"/>
    <w:rsid w:val="00F64B18"/>
    <w:rsid w:val="00F7766C"/>
    <w:rsid w:val="00F80FDA"/>
    <w:rsid w:val="00F82076"/>
    <w:rsid w:val="00F82A36"/>
    <w:rsid w:val="00F86F3C"/>
    <w:rsid w:val="00FC38EE"/>
    <w:rsid w:val="00FC4125"/>
    <w:rsid w:val="00FC62CB"/>
    <w:rsid w:val="00FE09E4"/>
    <w:rsid w:val="00FE1BFD"/>
    <w:rsid w:val="00FE6AE4"/>
    <w:rsid w:val="00FF70EA"/>
    <w:rsid w:val="1AF5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474922B6"/>
  <w15:docId w15:val="{A2060469-59BA-45DE-836E-E2563F41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andaard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2D55A3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064605"/>
    <w:rPr>
      <w:color w:val="11B5E9"/>
      <w:u w:val="none"/>
    </w:rPr>
  </w:style>
  <w:style w:type="character" w:styleId="Hyperlink">
    <w:name w:val="Hyperlink"/>
    <w:aliases w:val="Hyperlink IKNL"/>
    <w:basedOn w:val="Standaardalinea-lettertype"/>
    <w:rsid w:val="009F671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B308B"/>
    <w:pPr>
      <w:numPr>
        <w:numId w:val="41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B308B"/>
    <w:pPr>
      <w:numPr>
        <w:ilvl w:val="1"/>
        <w:numId w:val="4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B308B"/>
    <w:pPr>
      <w:numPr>
        <w:numId w:val="38"/>
      </w:numPr>
    </w:pPr>
  </w:style>
  <w:style w:type="paragraph" w:customStyle="1" w:styleId="Opsommingnummer2eniveauIKNL">
    <w:name w:val="Opsomming nummer 2e niveau IKNL"/>
    <w:basedOn w:val="ZsysbasisIKNL"/>
    <w:rsid w:val="008B308B"/>
    <w:pPr>
      <w:numPr>
        <w:ilvl w:val="1"/>
        <w:numId w:val="38"/>
      </w:numPr>
    </w:pPr>
  </w:style>
  <w:style w:type="paragraph" w:customStyle="1" w:styleId="Opsommingnummer3eniveauIKNL">
    <w:name w:val="Opsomming nummer 3e niveau IKNL"/>
    <w:basedOn w:val="ZsysbasisIKNL"/>
    <w:rsid w:val="008B308B"/>
    <w:pPr>
      <w:numPr>
        <w:ilvl w:val="2"/>
        <w:numId w:val="38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2D55A3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B308B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B308B"/>
    <w:pPr>
      <w:numPr>
        <w:numId w:val="33"/>
      </w:numPr>
    </w:pPr>
  </w:style>
  <w:style w:type="numbering" w:customStyle="1" w:styleId="LijstopsommingtekenIKNL">
    <w:name w:val="Lijst opsomming teken IKNL"/>
    <w:basedOn w:val="Geenlijst"/>
    <w:semiHidden/>
    <w:rsid w:val="008B308B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B308B"/>
    <w:pPr>
      <w:numPr>
        <w:ilvl w:val="2"/>
        <w:numId w:val="41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</w:style>
  <w:style w:type="paragraph" w:customStyle="1" w:styleId="Opsommingletter2eniveauIKNL">
    <w:name w:val="Opsomming letter 2e niveau IKNL"/>
    <w:basedOn w:val="ZsysbasisIKNL"/>
    <w:rsid w:val="008B308B"/>
    <w:pPr>
      <w:numPr>
        <w:ilvl w:val="1"/>
        <w:numId w:val="35"/>
      </w:numPr>
    </w:pPr>
  </w:style>
  <w:style w:type="paragraph" w:customStyle="1" w:styleId="Opsommingletter3eniveauIKNL">
    <w:name w:val="Opsomming letter 3e niveau IKNL"/>
    <w:basedOn w:val="ZsysbasisIKNL"/>
    <w:rsid w:val="008B308B"/>
    <w:pPr>
      <w:numPr>
        <w:ilvl w:val="2"/>
        <w:numId w:val="35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B308B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8054F6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elIKNL">
    <w:name w:val="Tabel IKNL"/>
    <w:basedOn w:val="Standaardtabel"/>
    <w:rsid w:val="0068761D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6059A2"/>
    <w:rPr>
      <w:sz w:val="14"/>
    </w:rPr>
  </w:style>
  <w:style w:type="paragraph" w:customStyle="1" w:styleId="TabeltitelIKNL">
    <w:name w:val="Tabeltitel IKNL"/>
    <w:basedOn w:val="ZsysbasisIKNL"/>
    <w:next w:val="BasistekstIKNL"/>
    <w:rsid w:val="00934908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0C5139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3E5F69"/>
    <w:rPr>
      <w:color w:val="2B579A"/>
      <w:shd w:val="clear" w:color="auto" w:fill="E6E6E6"/>
    </w:rPr>
  </w:style>
  <w:style w:type="character" w:styleId="Slimmehyperlink">
    <w:name w:val="Smart Hyperlink"/>
    <w:basedOn w:val="Standaardalinea-lettertype"/>
    <w:uiPriority w:val="99"/>
    <w:semiHidden/>
    <w:unhideWhenUsed/>
    <w:rsid w:val="003E5F69"/>
    <w:rPr>
      <w:u w:val="dotted"/>
    </w:rPr>
  </w:style>
  <w:style w:type="character" w:styleId="Vermelding">
    <w:name w:val="Mention"/>
    <w:basedOn w:val="Standaardalinea-lettertype"/>
    <w:uiPriority w:val="99"/>
    <w:semiHidden/>
    <w:unhideWhenUsed/>
    <w:rsid w:val="003E5F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2018\Agenda%20met%20tijden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B941E2523971334FB3A8D96CDE88BAA20050D1926DF48D9D41A295622EDD224838" ma:contentTypeVersion="8" ma:contentTypeDescription="" ma:contentTypeScope="" ma:versionID="c9b87448b5af143faccf6ab98a9b2d08">
  <xsd:schema xmlns:xsd="http://www.w3.org/2001/XMLSchema" xmlns:xs="http://www.w3.org/2001/XMLSchema" xmlns:p="http://schemas.microsoft.com/office/2006/metadata/properties" xmlns:ns2="ea945723-82b9-4727-8c49-998e271cfa53" targetNamespace="http://schemas.microsoft.com/office/2006/metadata/properties" ma:root="true" ma:fieldsID="b6951e2a9f89f3c63d2a99ba2a9288aa" ns2:_="">
    <xsd:import namespace="ea945723-82b9-4727-8c49-998e271cfa5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readOnly="false" ma:fieldId="{23f27201-bee3-471e-b2e7-b64fd8b7ca38}" ma:taxonomyMulti="true" ma:sspId="cb8255a1-8ba2-4481-a478-0e49daae7c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76c1be9-62a1-458b-b547-572872661780}" ma:internalName="TaxCatchAll" ma:readOnly="false" ma:showField="CatchAllData" ma:web="ea945723-82b9-4727-8c49-998e271cf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76c1be9-62a1-458b-b547-572872661780}" ma:internalName="TaxCatchAllLabel" ma:readOnly="true" ma:showField="CatchAllDataLabel" ma:web="ea945723-82b9-4727-8c49-998e271cf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945723-82b9-4727-8c49-998e271cfa53"/>
    <TaxKeywordTaxHTField xmlns="ea945723-82b9-4727-8c49-998e271cfa5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F4DE873-12B7-4224-B15C-7B2151A1D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45723-82b9-4727-8c49-998e271cf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9EA5B-E387-4243-AB1C-7609A686D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35C3F-7A1F-47A2-A92A-B519E8574C7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a945723-82b9-4727-8c49-998e271cfa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met tijden IKNL</Template>
  <TotalTime>3</TotalTime>
  <Pages>1</Pages>
  <Words>93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IKNL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Marlon Tonis</dc:creator>
  <cp:keywords/>
  <dc:description>Sjabloonversie 2.8 - 10 oktober 2018_x000d_
Lay-out: Weijsters &amp; Kooij_x000d_
Sjablonen: www.joulesunlimited.nl</dc:description>
  <cp:lastModifiedBy>Marlon Tonis</cp:lastModifiedBy>
  <cp:revision>3</cp:revision>
  <cp:lastPrinted>2016-06-09T19:04:00Z</cp:lastPrinted>
  <dcterms:created xsi:type="dcterms:W3CDTF">2019-01-30T10:37:00Z</dcterms:created>
  <dcterms:modified xsi:type="dcterms:W3CDTF">2019-01-30T10:39:00Z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Agenda met tijden IKNL.dotx</vt:lpwstr>
  </property>
  <property fmtid="{D5CDD505-2E9C-101B-9397-08002B2CF9AE}" pid="3" name="ContentTypeId">
    <vt:lpwstr>0x010100B941E2523971334FB3A8D96CDE88BAA20050D1926DF48D9D41A295622EDD224838</vt:lpwstr>
  </property>
  <property fmtid="{D5CDD505-2E9C-101B-9397-08002B2CF9AE}" pid="4" name="TaxKeyword">
    <vt:lpwstr/>
  </property>
</Properties>
</file>